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99B5" w14:textId="77777777" w:rsidR="0021430B" w:rsidRPr="006E14A1" w:rsidRDefault="00930E88" w:rsidP="00643A94">
      <w:pPr>
        <w:pStyle w:val="Sender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21430B" w:rsidRPr="006E14A1">
        <w:rPr>
          <w:sz w:val="22"/>
          <w:szCs w:val="22"/>
        </w:rPr>
        <w:instrText>MACROBUTTON DoFieldClick [</w:instrText>
      </w:r>
      <w:r w:rsidR="0021430B" w:rsidRPr="006E14A1">
        <w:rPr>
          <w:b/>
          <w:sz w:val="22"/>
          <w:szCs w:val="22"/>
        </w:rPr>
        <w:instrText>Your Name</w:instrText>
      </w:r>
      <w:r w:rsidR="0021430B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p w14:paraId="08347A5E" w14:textId="77777777" w:rsidR="00FD5F91" w:rsidRPr="006E14A1" w:rsidRDefault="00930E88" w:rsidP="00643A94">
      <w:pPr>
        <w:pStyle w:val="Sender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FD5F91" w:rsidRPr="006E14A1">
        <w:rPr>
          <w:sz w:val="22"/>
          <w:szCs w:val="22"/>
        </w:rPr>
        <w:instrText>MACROBUTTON  DoFieldClick [</w:instrText>
      </w:r>
      <w:r w:rsidR="001C3B37" w:rsidRPr="006E14A1">
        <w:rPr>
          <w:b/>
          <w:sz w:val="22"/>
          <w:szCs w:val="22"/>
        </w:rPr>
        <w:instrText>S</w:instrText>
      </w:r>
      <w:r w:rsidR="00FD5F91" w:rsidRPr="006E14A1">
        <w:rPr>
          <w:b/>
          <w:sz w:val="22"/>
          <w:szCs w:val="22"/>
        </w:rPr>
        <w:instrText xml:space="preserve">treet </w:instrText>
      </w:r>
      <w:r w:rsidR="001C3B37" w:rsidRPr="006E14A1">
        <w:rPr>
          <w:b/>
          <w:sz w:val="22"/>
          <w:szCs w:val="22"/>
        </w:rPr>
        <w:instrText>A</w:instrText>
      </w:r>
      <w:r w:rsidR="00FD5F91" w:rsidRPr="006E14A1">
        <w:rPr>
          <w:b/>
          <w:sz w:val="22"/>
          <w:szCs w:val="22"/>
        </w:rPr>
        <w:instrText>ddress</w:instrText>
      </w:r>
      <w:r w:rsidR="00FD5F91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p w14:paraId="604711CF" w14:textId="77777777" w:rsidR="00FD5F91" w:rsidRPr="006E14A1" w:rsidRDefault="00930E88" w:rsidP="00643A94">
      <w:pPr>
        <w:pStyle w:val="Sender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FD5F91" w:rsidRPr="006E14A1">
        <w:rPr>
          <w:sz w:val="22"/>
          <w:szCs w:val="22"/>
        </w:rPr>
        <w:instrText>MACROBUTTON  DoFieldClick [</w:instrText>
      </w:r>
      <w:r w:rsidR="00FD5F91" w:rsidRPr="006E14A1">
        <w:rPr>
          <w:b/>
          <w:sz w:val="22"/>
          <w:szCs w:val="22"/>
        </w:rPr>
        <w:instrText>City, ST  ZIP Code</w:instrText>
      </w:r>
      <w:r w:rsidR="00FD5F91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p w14:paraId="21830BBE" w14:textId="77777777" w:rsidR="00BD0BBB" w:rsidRPr="006E14A1" w:rsidRDefault="00930E88" w:rsidP="00BD0BBB">
      <w:pPr>
        <w:pStyle w:val="Date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301319" w:rsidRPr="006E14A1">
        <w:rPr>
          <w:sz w:val="22"/>
          <w:szCs w:val="22"/>
        </w:rPr>
        <w:instrText xml:space="preserve"> CREATEDATE  \@ "MMMM d, yyyy"  \* MERGEFORMAT </w:instrText>
      </w:r>
      <w:r w:rsidRPr="006E14A1">
        <w:rPr>
          <w:sz w:val="22"/>
          <w:szCs w:val="22"/>
        </w:rPr>
        <w:fldChar w:fldCharType="separate"/>
      </w:r>
      <w:r w:rsidR="006E14A1" w:rsidRPr="006E14A1">
        <w:rPr>
          <w:noProof/>
          <w:sz w:val="22"/>
          <w:szCs w:val="22"/>
        </w:rPr>
        <w:t>April 5, 201</w:t>
      </w:r>
      <w:r w:rsidR="0062514D">
        <w:rPr>
          <w:noProof/>
          <w:sz w:val="22"/>
          <w:szCs w:val="22"/>
        </w:rPr>
        <w:t>6</w:t>
      </w:r>
      <w:r w:rsidRPr="006E14A1">
        <w:rPr>
          <w:sz w:val="22"/>
          <w:szCs w:val="22"/>
        </w:rPr>
        <w:fldChar w:fldCharType="end"/>
      </w:r>
    </w:p>
    <w:p w14:paraId="3B662DD3" w14:textId="77777777" w:rsidR="00FD5F91" w:rsidRPr="006E14A1" w:rsidRDefault="00930E88" w:rsidP="00FD5F91">
      <w:pPr>
        <w:pStyle w:val="Recipient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FD5F91" w:rsidRPr="006E14A1">
        <w:rPr>
          <w:sz w:val="22"/>
          <w:szCs w:val="22"/>
        </w:rPr>
        <w:instrText>MACROBUTTON  DoFieldClick [</w:instrText>
      </w:r>
      <w:r w:rsidR="00FD5F91" w:rsidRPr="006E14A1">
        <w:rPr>
          <w:b/>
          <w:sz w:val="22"/>
          <w:szCs w:val="22"/>
        </w:rPr>
        <w:instrText xml:space="preserve">Recipient </w:instrText>
      </w:r>
      <w:r w:rsidR="00B26817" w:rsidRPr="006E14A1">
        <w:rPr>
          <w:b/>
          <w:sz w:val="22"/>
          <w:szCs w:val="22"/>
        </w:rPr>
        <w:instrText>N</w:instrText>
      </w:r>
      <w:r w:rsidR="00FD5F91" w:rsidRPr="006E14A1">
        <w:rPr>
          <w:b/>
          <w:sz w:val="22"/>
          <w:szCs w:val="22"/>
        </w:rPr>
        <w:instrText>ame</w:instrText>
      </w:r>
      <w:r w:rsidR="00FD5F91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p w14:paraId="59F8BB29" w14:textId="77777777" w:rsidR="00FD5F91" w:rsidRPr="006E14A1" w:rsidRDefault="00930E88" w:rsidP="00FD5F91">
      <w:pPr>
        <w:pStyle w:val="Recipient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FD5F91" w:rsidRPr="006E14A1">
        <w:rPr>
          <w:sz w:val="22"/>
          <w:szCs w:val="22"/>
        </w:rPr>
        <w:instrText>MACROBUTTON  DoFieldClick [</w:instrText>
      </w:r>
      <w:r w:rsidR="00FD5F91" w:rsidRPr="006E14A1">
        <w:rPr>
          <w:b/>
          <w:sz w:val="22"/>
          <w:szCs w:val="22"/>
        </w:rPr>
        <w:instrText>Title</w:instrText>
      </w:r>
      <w:r w:rsidR="00FD5F91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p w14:paraId="363106FC" w14:textId="77777777" w:rsidR="009A462A" w:rsidRPr="006E14A1" w:rsidRDefault="00930E88" w:rsidP="009A462A">
      <w:pPr>
        <w:pStyle w:val="Recipient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9A462A" w:rsidRPr="006E14A1">
        <w:rPr>
          <w:sz w:val="22"/>
          <w:szCs w:val="22"/>
        </w:rPr>
        <w:instrText>MACROBUTTON  DoFieldClick [</w:instrText>
      </w:r>
      <w:r w:rsidR="009A462A" w:rsidRPr="006E14A1">
        <w:rPr>
          <w:b/>
          <w:sz w:val="22"/>
          <w:szCs w:val="22"/>
        </w:rPr>
        <w:instrText>Company</w:instrText>
      </w:r>
      <w:r w:rsidR="00B26817" w:rsidRPr="006E14A1">
        <w:rPr>
          <w:b/>
          <w:sz w:val="22"/>
          <w:szCs w:val="22"/>
        </w:rPr>
        <w:instrText xml:space="preserve"> Name</w:instrText>
      </w:r>
      <w:r w:rsidR="009A462A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p w14:paraId="11E5CB64" w14:textId="77777777" w:rsidR="00FD5F91" w:rsidRPr="006E14A1" w:rsidRDefault="00930E88" w:rsidP="00FD5F91">
      <w:pPr>
        <w:pStyle w:val="Recipient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FD5F91" w:rsidRPr="006E14A1">
        <w:rPr>
          <w:sz w:val="22"/>
          <w:szCs w:val="22"/>
        </w:rPr>
        <w:instrText>MACROBUTTON  DoFieldClick [</w:instrText>
      </w:r>
      <w:r w:rsidR="00FD5F91" w:rsidRPr="006E14A1">
        <w:rPr>
          <w:b/>
          <w:sz w:val="22"/>
          <w:szCs w:val="22"/>
        </w:rPr>
        <w:instrText xml:space="preserve">Street </w:instrText>
      </w:r>
      <w:r w:rsidR="001C3B37" w:rsidRPr="006E14A1">
        <w:rPr>
          <w:b/>
          <w:sz w:val="22"/>
          <w:szCs w:val="22"/>
        </w:rPr>
        <w:instrText>A</w:instrText>
      </w:r>
      <w:r w:rsidR="00FD5F91" w:rsidRPr="006E14A1">
        <w:rPr>
          <w:b/>
          <w:sz w:val="22"/>
          <w:szCs w:val="22"/>
        </w:rPr>
        <w:instrText>ddress</w:instrText>
      </w:r>
      <w:r w:rsidR="00FD5F91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  <w:bookmarkStart w:id="0" w:name="_GoBack"/>
      <w:bookmarkEnd w:id="0"/>
    </w:p>
    <w:p w14:paraId="37B866A3" w14:textId="77777777" w:rsidR="00FD5F91" w:rsidRPr="006E14A1" w:rsidRDefault="00930E88" w:rsidP="00FD5F91">
      <w:pPr>
        <w:pStyle w:val="RecipientAddress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FD5F91" w:rsidRPr="006E14A1">
        <w:rPr>
          <w:sz w:val="22"/>
          <w:szCs w:val="22"/>
        </w:rPr>
        <w:instrText>MACROBUTTON  DoFieldClick [</w:instrText>
      </w:r>
      <w:r w:rsidR="00FD5F91" w:rsidRPr="006E14A1">
        <w:rPr>
          <w:b/>
          <w:sz w:val="22"/>
          <w:szCs w:val="22"/>
        </w:rPr>
        <w:instrText>City, ST  ZIP Code</w:instrText>
      </w:r>
      <w:r w:rsidR="00FD5F91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p w14:paraId="3846549B" w14:textId="77777777" w:rsidR="00D27A70" w:rsidRPr="006E14A1" w:rsidRDefault="00D27A70" w:rsidP="00852CDA">
      <w:pPr>
        <w:pStyle w:val="Salutation"/>
        <w:rPr>
          <w:sz w:val="22"/>
          <w:szCs w:val="22"/>
        </w:rPr>
      </w:pPr>
      <w:r w:rsidRPr="006E14A1">
        <w:rPr>
          <w:sz w:val="22"/>
          <w:szCs w:val="22"/>
        </w:rPr>
        <w:t>Dear</w:t>
      </w:r>
      <w:r w:rsidR="006E14A1" w:rsidRPr="006E14A1">
        <w:rPr>
          <w:sz w:val="22"/>
          <w:szCs w:val="22"/>
        </w:rPr>
        <w:t xml:space="preserve"> Coach</w:t>
      </w:r>
      <w:r w:rsidR="006E14A1">
        <w:rPr>
          <w:sz w:val="22"/>
          <w:szCs w:val="22"/>
        </w:rPr>
        <w:t xml:space="preserve"> </w:t>
      </w:r>
      <w:r w:rsidR="006E14A1">
        <w:rPr>
          <w:b/>
          <w:sz w:val="22"/>
          <w:szCs w:val="22"/>
        </w:rPr>
        <w:t>[Recipient Name]</w:t>
      </w:r>
      <w:r w:rsidRPr="006E14A1">
        <w:rPr>
          <w:sz w:val="22"/>
          <w:szCs w:val="22"/>
        </w:rPr>
        <w:t>:</w:t>
      </w:r>
    </w:p>
    <w:p w14:paraId="7D288C88" w14:textId="77777777" w:rsidR="006E14A1" w:rsidRPr="006E14A1" w:rsidRDefault="006E14A1" w:rsidP="006E14A1">
      <w:pPr>
        <w:rPr>
          <w:sz w:val="22"/>
          <w:szCs w:val="22"/>
        </w:rPr>
      </w:pPr>
      <w:r w:rsidRPr="006E14A1">
        <w:rPr>
          <w:sz w:val="22"/>
          <w:szCs w:val="22"/>
        </w:rPr>
        <w:t xml:space="preserve">My name is </w:t>
      </w:r>
      <w:r w:rsidRPr="006E14A1">
        <w:rPr>
          <w:sz w:val="22"/>
          <w:szCs w:val="22"/>
          <w:highlight w:val="yellow"/>
        </w:rPr>
        <w:t>John Doe</w:t>
      </w:r>
      <w:r w:rsidRPr="006E14A1">
        <w:rPr>
          <w:sz w:val="22"/>
          <w:szCs w:val="22"/>
        </w:rPr>
        <w:t xml:space="preserve"> and I am a </w:t>
      </w:r>
      <w:r w:rsidRPr="006E14A1">
        <w:rPr>
          <w:sz w:val="22"/>
          <w:szCs w:val="22"/>
          <w:highlight w:val="yellow"/>
        </w:rPr>
        <w:t>midfielder</w:t>
      </w:r>
      <w:r w:rsidRPr="006E14A1">
        <w:rPr>
          <w:sz w:val="22"/>
          <w:szCs w:val="22"/>
        </w:rPr>
        <w:t xml:space="preserve"> on the </w:t>
      </w:r>
      <w:r w:rsidRPr="006E14A1">
        <w:rPr>
          <w:sz w:val="22"/>
          <w:szCs w:val="22"/>
          <w:highlight w:val="yellow"/>
        </w:rPr>
        <w:t xml:space="preserve">East Coast </w:t>
      </w:r>
      <w:r w:rsidRPr="006E14A1">
        <w:rPr>
          <w:sz w:val="22"/>
          <w:szCs w:val="22"/>
          <w:highlight w:val="yellow"/>
          <w:shd w:val="clear" w:color="auto" w:fill="FFFF00"/>
        </w:rPr>
        <w:t>Rader</w:t>
      </w:r>
      <w:r w:rsidRPr="006E14A1">
        <w:rPr>
          <w:sz w:val="22"/>
          <w:szCs w:val="22"/>
          <w:shd w:val="clear" w:color="auto" w:fill="FFFF00"/>
        </w:rPr>
        <w:t>s Club Team</w:t>
      </w:r>
      <w:r w:rsidRPr="006E14A1">
        <w:rPr>
          <w:sz w:val="22"/>
          <w:szCs w:val="22"/>
        </w:rPr>
        <w:t xml:space="preserve">.  I am currently a junior at </w:t>
      </w:r>
      <w:r w:rsidRPr="006E14A1">
        <w:rPr>
          <w:sz w:val="22"/>
          <w:szCs w:val="22"/>
          <w:highlight w:val="yellow"/>
        </w:rPr>
        <w:t>Essex High School</w:t>
      </w:r>
      <w:r w:rsidRPr="006E14A1">
        <w:rPr>
          <w:sz w:val="22"/>
          <w:szCs w:val="22"/>
        </w:rPr>
        <w:t xml:space="preserve"> and beginning my college search.  I am interested in attending </w:t>
      </w:r>
      <w:r w:rsidRPr="006E14A1">
        <w:rPr>
          <w:sz w:val="22"/>
          <w:szCs w:val="22"/>
          <w:highlight w:val="yellow"/>
        </w:rPr>
        <w:t>Boston University</w:t>
      </w:r>
      <w:r w:rsidRPr="006E14A1">
        <w:rPr>
          <w:sz w:val="22"/>
          <w:szCs w:val="22"/>
        </w:rPr>
        <w:t xml:space="preserve"> and contributing to your soccer program.  I believe </w:t>
      </w:r>
      <w:r w:rsidRPr="006E14A1">
        <w:rPr>
          <w:sz w:val="22"/>
          <w:szCs w:val="22"/>
          <w:shd w:val="clear" w:color="auto" w:fill="FFFF00"/>
        </w:rPr>
        <w:t>Boston University</w:t>
      </w:r>
      <w:r w:rsidRPr="006E14A1">
        <w:rPr>
          <w:sz w:val="22"/>
          <w:szCs w:val="22"/>
        </w:rPr>
        <w:t xml:space="preserve"> is a good fit for me academically and athletically and have attached my resume for your review.   </w:t>
      </w:r>
    </w:p>
    <w:p w14:paraId="17A42F86" w14:textId="77777777" w:rsidR="006E14A1" w:rsidRPr="006E14A1" w:rsidRDefault="006E14A1" w:rsidP="006E14A1">
      <w:pPr>
        <w:rPr>
          <w:sz w:val="22"/>
          <w:szCs w:val="22"/>
        </w:rPr>
      </w:pPr>
    </w:p>
    <w:p w14:paraId="10BFF3BC" w14:textId="77777777" w:rsidR="006E14A1" w:rsidRPr="006E14A1" w:rsidRDefault="006E14A1" w:rsidP="006E14A1">
      <w:pPr>
        <w:rPr>
          <w:sz w:val="22"/>
          <w:szCs w:val="22"/>
        </w:rPr>
      </w:pPr>
      <w:r w:rsidRPr="006E14A1">
        <w:rPr>
          <w:sz w:val="22"/>
          <w:szCs w:val="22"/>
        </w:rPr>
        <w:t xml:space="preserve">I would very much like you to watch me play.  I will be in </w:t>
      </w:r>
      <w:r w:rsidRPr="006E14A1">
        <w:rPr>
          <w:sz w:val="22"/>
          <w:szCs w:val="22"/>
          <w:highlight w:val="yellow"/>
        </w:rPr>
        <w:t>Des Moines, Iowa</w:t>
      </w:r>
      <w:r w:rsidRPr="006E14A1">
        <w:rPr>
          <w:sz w:val="22"/>
          <w:szCs w:val="22"/>
        </w:rPr>
        <w:t xml:space="preserve"> with my club team, </w:t>
      </w:r>
      <w:r w:rsidRPr="006E14A1">
        <w:rPr>
          <w:sz w:val="22"/>
          <w:szCs w:val="22"/>
          <w:highlight w:val="yellow"/>
        </w:rPr>
        <w:t>East Coast Raders</w:t>
      </w:r>
      <w:r w:rsidRPr="006E14A1">
        <w:rPr>
          <w:sz w:val="22"/>
          <w:szCs w:val="22"/>
        </w:rPr>
        <w:t xml:space="preserve">, for the </w:t>
      </w:r>
      <w:r w:rsidRPr="006E14A1">
        <w:rPr>
          <w:sz w:val="22"/>
          <w:szCs w:val="22"/>
          <w:shd w:val="clear" w:color="auto" w:fill="FFFF00"/>
        </w:rPr>
        <w:t>National Showcase</w:t>
      </w:r>
      <w:r w:rsidRPr="006E14A1">
        <w:rPr>
          <w:sz w:val="22"/>
          <w:szCs w:val="22"/>
        </w:rPr>
        <w:t xml:space="preserve"> in a few weeks. If you or one of your staff is planning on making the trip, I would love it if you would watch me play.  My squad number is </w:t>
      </w:r>
      <w:r w:rsidRPr="006E14A1">
        <w:rPr>
          <w:sz w:val="22"/>
          <w:szCs w:val="22"/>
          <w:highlight w:val="yellow"/>
        </w:rPr>
        <w:t>14</w:t>
      </w:r>
      <w:r w:rsidRPr="006E14A1">
        <w:rPr>
          <w:sz w:val="22"/>
          <w:szCs w:val="22"/>
        </w:rPr>
        <w:t xml:space="preserve"> and I play as a </w:t>
      </w:r>
      <w:r w:rsidRPr="006E14A1">
        <w:rPr>
          <w:sz w:val="22"/>
          <w:szCs w:val="22"/>
          <w:highlight w:val="yellow"/>
        </w:rPr>
        <w:t xml:space="preserve">Central </w:t>
      </w:r>
      <w:commentRangeStart w:id="1"/>
      <w:r w:rsidRPr="006E14A1">
        <w:rPr>
          <w:sz w:val="22"/>
          <w:szCs w:val="22"/>
          <w:highlight w:val="yellow"/>
        </w:rPr>
        <w:t>Midfielder</w:t>
      </w:r>
      <w:commentRangeEnd w:id="1"/>
      <w:r w:rsidRPr="006E14A1">
        <w:rPr>
          <w:rStyle w:val="CommentReference"/>
          <w:sz w:val="22"/>
          <w:szCs w:val="22"/>
        </w:rPr>
        <w:commentReference w:id="1"/>
      </w:r>
      <w:r w:rsidRPr="006E14A1">
        <w:rPr>
          <w:sz w:val="22"/>
          <w:szCs w:val="22"/>
        </w:rPr>
        <w:t>.  As of right now,</w:t>
      </w:r>
      <w:r w:rsidR="00B650D6">
        <w:rPr>
          <w:sz w:val="22"/>
          <w:szCs w:val="22"/>
        </w:rPr>
        <w:t xml:space="preserve"> here is</w:t>
      </w:r>
      <w:r w:rsidRPr="006E14A1">
        <w:rPr>
          <w:sz w:val="22"/>
          <w:szCs w:val="22"/>
        </w:rPr>
        <w:t xml:space="preserve"> our team's schedule for the tournament:</w:t>
      </w:r>
    </w:p>
    <w:p w14:paraId="2EF634C9" w14:textId="77777777" w:rsidR="006E14A1" w:rsidRPr="006E14A1" w:rsidRDefault="006E14A1" w:rsidP="006E14A1">
      <w:pPr>
        <w:rPr>
          <w:sz w:val="22"/>
          <w:szCs w:val="22"/>
        </w:rPr>
      </w:pPr>
    </w:p>
    <w:p w14:paraId="3653D36B" w14:textId="77777777" w:rsidR="006E14A1" w:rsidRPr="006E14A1" w:rsidRDefault="006E14A1" w:rsidP="006E14A1">
      <w:pPr>
        <w:ind w:left="720"/>
        <w:rPr>
          <w:sz w:val="22"/>
          <w:szCs w:val="22"/>
        </w:rPr>
      </w:pPr>
      <w:r w:rsidRPr="006E14A1">
        <w:rPr>
          <w:sz w:val="22"/>
          <w:szCs w:val="22"/>
        </w:rPr>
        <w:t>Saturday, July 4: 12:00 PM vs. Team X on field 16.</w:t>
      </w:r>
    </w:p>
    <w:p w14:paraId="48E285E3" w14:textId="77777777" w:rsidR="006E14A1" w:rsidRPr="006E14A1" w:rsidRDefault="006E14A1" w:rsidP="006E14A1">
      <w:pPr>
        <w:ind w:left="720"/>
        <w:rPr>
          <w:sz w:val="22"/>
          <w:szCs w:val="22"/>
        </w:rPr>
      </w:pPr>
      <w:r w:rsidRPr="006E14A1">
        <w:rPr>
          <w:sz w:val="22"/>
          <w:szCs w:val="22"/>
        </w:rPr>
        <w:t>Sunday, July 5: 12:00 PM vs. Team Y on field 12.</w:t>
      </w:r>
    </w:p>
    <w:p w14:paraId="35374363" w14:textId="77777777" w:rsidR="006E14A1" w:rsidRPr="006E14A1" w:rsidRDefault="006E14A1" w:rsidP="006E14A1">
      <w:pPr>
        <w:ind w:left="720"/>
        <w:rPr>
          <w:sz w:val="22"/>
          <w:szCs w:val="22"/>
        </w:rPr>
      </w:pPr>
      <w:r w:rsidRPr="006E14A1">
        <w:rPr>
          <w:sz w:val="22"/>
          <w:szCs w:val="22"/>
        </w:rPr>
        <w:t>Monday, July 6: 3:30 PM vs. Team Z on field 10.</w:t>
      </w:r>
    </w:p>
    <w:p w14:paraId="2420F25A" w14:textId="77777777" w:rsidR="006E14A1" w:rsidRPr="006E14A1" w:rsidRDefault="006E14A1" w:rsidP="006E14A1">
      <w:pPr>
        <w:rPr>
          <w:sz w:val="22"/>
          <w:szCs w:val="22"/>
        </w:rPr>
      </w:pPr>
    </w:p>
    <w:p w14:paraId="1EFE21D1" w14:textId="77777777" w:rsidR="006E14A1" w:rsidRPr="006E14A1" w:rsidRDefault="006E14A1" w:rsidP="006E14A1">
      <w:pPr>
        <w:rPr>
          <w:sz w:val="22"/>
          <w:szCs w:val="22"/>
        </w:rPr>
      </w:pPr>
      <w:r w:rsidRPr="006E14A1">
        <w:rPr>
          <w:sz w:val="22"/>
          <w:szCs w:val="22"/>
        </w:rPr>
        <w:t>If there are any changes to our schedule, I will make sure to email you with any updates in a prompt fashion.  My attached resume also includes a list of upcoming tournaments.</w:t>
      </w:r>
    </w:p>
    <w:p w14:paraId="16640E78" w14:textId="77777777" w:rsidR="006E14A1" w:rsidRPr="006E14A1" w:rsidRDefault="006E14A1" w:rsidP="006E14A1">
      <w:pPr>
        <w:rPr>
          <w:sz w:val="22"/>
          <w:szCs w:val="22"/>
        </w:rPr>
      </w:pPr>
    </w:p>
    <w:p w14:paraId="178BC645" w14:textId="77777777" w:rsidR="006E14A1" w:rsidRPr="006E14A1" w:rsidRDefault="006E14A1" w:rsidP="006E14A1">
      <w:pPr>
        <w:rPr>
          <w:sz w:val="22"/>
          <w:szCs w:val="22"/>
        </w:rPr>
      </w:pPr>
      <w:r w:rsidRPr="006E14A1">
        <w:rPr>
          <w:sz w:val="22"/>
          <w:szCs w:val="22"/>
        </w:rPr>
        <w:t xml:space="preserve">I recently visited your athletic program’s website and completed the online player profile questionnaire.  I also noticed that your team has had a great deal of success in your non-conference schedule. Based on your online roster, it looks like you are graduating three midfielders in the year in which I would enter.  I hope you will consider me in your </w:t>
      </w:r>
      <w:r w:rsidR="0062514D">
        <w:rPr>
          <w:sz w:val="22"/>
          <w:szCs w:val="22"/>
          <w:highlight w:val="yellow"/>
        </w:rPr>
        <w:t>2018</w:t>
      </w:r>
      <w:r w:rsidRPr="006E14A1">
        <w:rPr>
          <w:sz w:val="22"/>
          <w:szCs w:val="22"/>
        </w:rPr>
        <w:t xml:space="preserve"> recruiting class.  </w:t>
      </w:r>
    </w:p>
    <w:p w14:paraId="68421324" w14:textId="77777777" w:rsidR="006E14A1" w:rsidRPr="006E14A1" w:rsidRDefault="006E14A1" w:rsidP="006E14A1">
      <w:pPr>
        <w:rPr>
          <w:sz w:val="22"/>
          <w:szCs w:val="22"/>
        </w:rPr>
      </w:pPr>
    </w:p>
    <w:p w14:paraId="49E53042" w14:textId="77777777" w:rsidR="006E14A1" w:rsidRPr="006E14A1" w:rsidRDefault="006E14A1" w:rsidP="006E14A1">
      <w:pPr>
        <w:rPr>
          <w:sz w:val="22"/>
          <w:szCs w:val="22"/>
        </w:rPr>
      </w:pPr>
      <w:r w:rsidRPr="006E14A1">
        <w:rPr>
          <w:sz w:val="22"/>
          <w:szCs w:val="22"/>
        </w:rPr>
        <w:t xml:space="preserve">I believe that I could be an asset to your program both on and off the field. Thank you for your time and I hope you can make the trip to </w:t>
      </w:r>
      <w:r w:rsidRPr="006E14A1">
        <w:rPr>
          <w:sz w:val="22"/>
          <w:szCs w:val="22"/>
          <w:shd w:val="clear" w:color="auto" w:fill="FFFF00"/>
        </w:rPr>
        <w:t>Nationals</w:t>
      </w:r>
      <w:r w:rsidRPr="006E14A1">
        <w:rPr>
          <w:sz w:val="22"/>
          <w:szCs w:val="22"/>
        </w:rPr>
        <w:t xml:space="preserve"> to watch us play.</w:t>
      </w:r>
    </w:p>
    <w:p w14:paraId="78792831" w14:textId="77777777" w:rsidR="006E14A1" w:rsidRPr="006E14A1" w:rsidRDefault="006E14A1" w:rsidP="006E14A1">
      <w:pPr>
        <w:rPr>
          <w:sz w:val="22"/>
          <w:szCs w:val="22"/>
        </w:rPr>
      </w:pPr>
    </w:p>
    <w:p w14:paraId="5B07E64C" w14:textId="77777777" w:rsidR="00FD5F91" w:rsidRPr="006E14A1" w:rsidRDefault="00D27A70" w:rsidP="00FD5F91">
      <w:pPr>
        <w:pStyle w:val="Closing"/>
        <w:rPr>
          <w:sz w:val="22"/>
          <w:szCs w:val="22"/>
        </w:rPr>
      </w:pPr>
      <w:r w:rsidRPr="006E14A1">
        <w:rPr>
          <w:sz w:val="22"/>
          <w:szCs w:val="22"/>
        </w:rPr>
        <w:t>Sincerely,</w:t>
      </w:r>
    </w:p>
    <w:p w14:paraId="591ACD3F" w14:textId="77777777" w:rsidR="009A7744" w:rsidRPr="006E14A1" w:rsidRDefault="00930E88" w:rsidP="006E14A1">
      <w:pPr>
        <w:pStyle w:val="Signature"/>
        <w:rPr>
          <w:sz w:val="22"/>
          <w:szCs w:val="22"/>
        </w:rPr>
      </w:pPr>
      <w:r w:rsidRPr="006E14A1">
        <w:rPr>
          <w:sz w:val="22"/>
          <w:szCs w:val="22"/>
        </w:rPr>
        <w:fldChar w:fldCharType="begin"/>
      </w:r>
      <w:r w:rsidR="00FD5F91" w:rsidRPr="006E14A1">
        <w:rPr>
          <w:sz w:val="22"/>
          <w:szCs w:val="22"/>
        </w:rPr>
        <w:instrText xml:space="preserve"> MACROBUTTON  DoFieldClick [</w:instrText>
      </w:r>
      <w:r w:rsidR="00FD5F91" w:rsidRPr="006E14A1">
        <w:rPr>
          <w:b/>
          <w:sz w:val="22"/>
          <w:szCs w:val="22"/>
        </w:rPr>
        <w:instrText xml:space="preserve">Your </w:instrText>
      </w:r>
      <w:r w:rsidR="00B26817" w:rsidRPr="006E14A1">
        <w:rPr>
          <w:b/>
          <w:sz w:val="22"/>
          <w:szCs w:val="22"/>
        </w:rPr>
        <w:instrText>N</w:instrText>
      </w:r>
      <w:r w:rsidR="00FD5F91" w:rsidRPr="006E14A1">
        <w:rPr>
          <w:b/>
          <w:sz w:val="22"/>
          <w:szCs w:val="22"/>
        </w:rPr>
        <w:instrText>ame</w:instrText>
      </w:r>
      <w:r w:rsidR="00FD5F91" w:rsidRPr="006E14A1">
        <w:rPr>
          <w:sz w:val="22"/>
          <w:szCs w:val="22"/>
        </w:rPr>
        <w:instrText>]</w:instrText>
      </w:r>
      <w:r w:rsidRPr="006E14A1">
        <w:rPr>
          <w:sz w:val="22"/>
          <w:szCs w:val="22"/>
        </w:rPr>
        <w:fldChar w:fldCharType="end"/>
      </w:r>
    </w:p>
    <w:sectPr w:rsidR="009A7744" w:rsidRPr="006E14A1" w:rsidSect="006E14A1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ollegiate Soccer Academy" w:date="2012-04-05T12:43:00Z" w:initials="CSA">
    <w:p w14:paraId="74791E8A" w14:textId="77777777" w:rsidR="006E14A1" w:rsidRDefault="006E14A1">
      <w:pPr>
        <w:pStyle w:val="CommentText"/>
      </w:pPr>
      <w:r>
        <w:rPr>
          <w:rStyle w:val="CommentReference"/>
        </w:rPr>
        <w:annotationRef/>
      </w:r>
      <w:r>
        <w:t>Talk with your club coach</w:t>
      </w:r>
      <w:r w:rsidR="00B650D6">
        <w:t xml:space="preserve"> ahead of time and  </w:t>
      </w:r>
      <w:r>
        <w:t>confirm you will be playing and in what position.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91E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209A" w14:textId="77777777" w:rsidR="009174EC" w:rsidRDefault="009174EC">
      <w:r>
        <w:separator/>
      </w:r>
    </w:p>
  </w:endnote>
  <w:endnote w:type="continuationSeparator" w:id="0">
    <w:p w14:paraId="2E8DEFC1" w14:textId="77777777" w:rsidR="009174EC" w:rsidRDefault="0091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DE17" w14:textId="77777777" w:rsidR="009174EC" w:rsidRDefault="009174EC">
      <w:r>
        <w:separator/>
      </w:r>
    </w:p>
  </w:footnote>
  <w:footnote w:type="continuationSeparator" w:id="0">
    <w:p w14:paraId="23E1806B" w14:textId="77777777" w:rsidR="009174EC" w:rsidRDefault="00917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A3F0A" w14:textId="77777777" w:rsidR="002F341B" w:rsidRPr="000B7DA8" w:rsidRDefault="00930E88" w:rsidP="000B7DA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="009174EC">
      <w:fldChar w:fldCharType="begin"/>
    </w:r>
    <w:r w:rsidR="009174EC">
      <w:instrText>CREATEDATE  \@ "MMMM d, yyyy"  \* MERGEFORMAT</w:instrText>
    </w:r>
    <w:r w:rsidR="009174EC">
      <w:fldChar w:fldCharType="separate"/>
    </w:r>
    <w:r w:rsidR="006E14A1">
      <w:rPr>
        <w:noProof/>
      </w:rPr>
      <w:t>April 5, 2012</w:t>
    </w:r>
    <w:r w:rsidR="009174EC">
      <w:rPr>
        <w:noProof/>
      </w:rPr>
      <w:fldChar w:fldCharType="end"/>
    </w:r>
    <w:r w:rsidR="002F341B">
      <w:br/>
      <w:t xml:space="preserve">Page </w:t>
    </w:r>
    <w:r w:rsidRPr="000B7DA8">
      <w:rPr>
        <w:rStyle w:val="PageNumber"/>
      </w:rPr>
      <w:fldChar w:fldCharType="begin"/>
    </w:r>
    <w:r w:rsidR="002F341B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6E14A1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0D6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01319"/>
    <w:rsid w:val="00333A3F"/>
    <w:rsid w:val="003A65CF"/>
    <w:rsid w:val="003B693E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2514D"/>
    <w:rsid w:val="006308D8"/>
    <w:rsid w:val="00643A94"/>
    <w:rsid w:val="00650B2F"/>
    <w:rsid w:val="006D590E"/>
    <w:rsid w:val="006E14A1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174EC"/>
    <w:rsid w:val="00930E88"/>
    <w:rsid w:val="009321DF"/>
    <w:rsid w:val="00956F81"/>
    <w:rsid w:val="00981E11"/>
    <w:rsid w:val="009A462A"/>
    <w:rsid w:val="009A7744"/>
    <w:rsid w:val="009E1724"/>
    <w:rsid w:val="009F2F6E"/>
    <w:rsid w:val="009F34DD"/>
    <w:rsid w:val="00A46190"/>
    <w:rsid w:val="00AE27A5"/>
    <w:rsid w:val="00B26817"/>
    <w:rsid w:val="00B650D6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F07C74"/>
    <w:rsid w:val="00F624B9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136D8"/>
  <w15:docId w15:val="{027E1ADF-D4E4-47F2-A998-5267B13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CommentReference">
    <w:name w:val="annotation reference"/>
    <w:basedOn w:val="DefaultParagraphFont"/>
    <w:uiPriority w:val="99"/>
    <w:semiHidden/>
    <w:unhideWhenUsed/>
    <w:rsid w:val="006E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4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Roaming\Microsoft\Templates\Manager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 cover letter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Collegiate Soccer Academy</dc:creator>
  <cp:lastModifiedBy>Black, Scott</cp:lastModifiedBy>
  <cp:revision>3</cp:revision>
  <cp:lastPrinted>2002-01-24T21:21:00Z</cp:lastPrinted>
  <dcterms:created xsi:type="dcterms:W3CDTF">2012-04-05T21:16:00Z</dcterms:created>
  <dcterms:modified xsi:type="dcterms:W3CDTF">2015-12-23T14:25:00Z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TC063692501033</vt:lpwstr>
  </property>
</Properties>
</file>